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1"/>
        <w:gridCol w:w="3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2024-04-24T05:25:53Z</dcterms:modified>
</cp:coreProperties>
</file>