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5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uczniowie Mu: Panie, jeśli zasnął,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 do Niego: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uczniowie mu: Panie, jeśli zasnął, uratowany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2024-05-05T20:01:09Z</dcterms:modified>
</cp:coreProperties>
</file>