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385"/>
        <w:gridCol w:w="33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Zaplanowali zaś ― arcykapłani, aby i ― Łazarza uśmiercić,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Zaplanowali zaś arcykapłani aby i Łazarza zabiliby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Arcykapłani zaś wspólnie uradzili, by i Łazarza zabić,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Zaplanowali zaś arcykapłani aby i Łazarza zabili,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Zaplanowali zaś arcykapłani aby i Łazarza zabiliby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Arcykapłani natomiast postanowili zabić także Łazarza.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naradzali się naczelni kapłani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nad 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żeby zabić również Łazarza;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radzili się przedniejsi kapłani, żeby i Łazarza zabili.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umyślili przedniejszy kapłani, żeby i Łazarza zabili,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Arcykapłani zatem postanowili zabić również Łazarza,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arcykapłani naradzali się, aby i Łazarza zabić,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Arcykapłani więc postanowili zabić również Łazarza,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 wyżsi kapłani postanowili zabić również Łazarza,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Arcykapłani tymczasem uchwalili, że i Łazarza zabiją,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arcykapłani postanowili zabić również Łazarza,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najwyżsi kapłani postanowili zabić również Łazarza,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Архиєреї змовилися, щоб і Лазаря вбити,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Uradzili sobie zaś prapoczątkowi kapłani aby i Lazarosa zabiliby,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przedniejsi kapłani zdecydowali, aby także Łazarza zabić,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Główni kohanim postanowili wtedy pozbyć się również El'azara,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naczelni kapłani naradzali się, żeby zabić także Łazarza,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najwyżsi kapłani postanowili zabić również Łazarza,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2024-04-29T13:45:58Z</dcterms:modified>
</cp:coreProperties>
</file>