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15"/>
        <w:gridCol w:w="42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 podeszli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Filipa ― z Betsaidy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Galilei, i pytali go mówiąc: Panie, chcemy ― Jezusa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 podeszli do Filipa z Betsaidy w Galilei i prosili Go mówiąc Panie chcemy Jezusa zobaczyć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 podeszli do Filipa* z Betsaidy w Galilei i prosili go: Panie, chcemy widzieć Jezusa.**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więc podeszli do Filipa z Betsaidy (w) Galilei, i prosili go mówiąc: Panie, chcemy Jezusa zobaczyć.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 podeszli do Filipa z Betsaidy (w) Galilei i prosili Go mówiąc Panie chcemy Jezusa zobaczyć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1:43-46&lt;/x&gt;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19:3&lt;/x&gt;; &lt;x&gt;490 23:8&lt;/x&gt;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2024-04-29T09:23:48Z</dcterms:modified>
</cp:coreProperties>
</file>