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8"/>
        <w:gridCol w:w="3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powiedział: Nie dla Mnie ― głos ten stał się,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ze względu na mnie głos ten stał się,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19:9&lt;/x&gt;; &lt;x&gt;500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2024-04-29T10:02:40Z</dcterms:modified>
</cp:coreProperties>
</file>