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8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 chociaż]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On znaki uczynił przed nimi,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dokonał przed nimi tak wielu znaków,* nie wierzyli w 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zaś on znaki (choć) (uczynił) przed nimi, nie uwierzyli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na ich oczach dokonał tak wielu znaków, nie 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tak wiele cudów uczynił wobec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uwierzyli w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tak wiele cudów uczynił przed nimi, przecię nie uwierzyli weń,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wiele cudów czynił przed nimi, nie uwierzyli weń,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uczynił On wobec nich tak wielkie znaki,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tyle cudów dokonał wobec nich, nie 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uczynił tak wiele znaków wobec nich,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Jezus dokonał tak wielkich znaków wobec nich, nie wierzono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chociaż tyle różnych znaków uczynił przed nimi, nie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dokonał na ich oczach tak wielu cudów, nie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spełniły się słowa proroka Izajasza, który rzekł: ʼPanie, któż uwierzył temu, cośmy usłyszeli, i ramię Pańskie komu się objawiło:ʼ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він зробив перед ними стільки чуд, - не вірили в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tyle to właśnie zaś jego znaki boże uczyniwszego w doistotnym przedzie ich, nie wtwierdzali jako do rzeczywistości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uczynił tak wiele znaków przed nimi, nie uwierzyli względem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dokonał tylu cudów w ich obecności, wciąż nie złożyli w Nim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dokonał wobec nich tylu znaków,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dokonał na oczach ludzi wielu cudów, nie wszyscy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2024-04-29T12:32:41Z</dcterms:modified>
</cp:coreProperties>
</file>