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1"/>
        <w:gridCol w:w="3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oglądający Mnie, ogląda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widzący Mnie widzi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Mnie widzi, widzi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widzący mnie widzi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widzący Mnie widzi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widzi,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mnie widzi,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 mię widzi, widzi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mię widzi, widzi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widzi,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widzi,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Mnie widzi,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Mnie widzi, widzi również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kto na mnie patrzy, patrzy na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mnie widzi, widzi tego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światłość, przyszedłem na świat, aby nikt z wierzących we Mnie nie pozostawał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бачить мене, той бачить того, що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dla znalezienia teorii oglądający mnie, ogląda tego który posłał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kto mnie widzi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ci, którzy widzą mnie, widzą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widzi, widzi również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widzi, widzi także Tego,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2024-04-29T13:37:02Z</dcterms:modified>
</cp:coreProperties>
</file>