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9"/>
        <w:gridCol w:w="4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Zostaw ją, gdyż na ― dzień ― pogrzebu Mego ustrzegła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zostaw ją na dzień pogrzebu mojego zachowała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Zostaw ją, gdyż zachowała to na dzień mojego pogrzebu.*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ją, aby na dzień pogrzebania mego ustrzegła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zostaw ją na dzień pogrzebu mojego zachowała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Zostaw ją! Zachowała to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Zostaw ją; zachowała to na dzień mego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 jej; na dzień pogrzebu mego to chowała.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Jezus: Zaniechajcie jej, aby na dzień pogrzebu mego zachowała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Jezus: Zostaw ją! Przechowała to, aby [Mnie namaścić]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ją; chowała to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odpowiedział: Zostaw ją, gdyż zachowała to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rzekł do niego: „Zostaw ją w spokoju. Ona przechowała go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odezwał się: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„Zostaw ją, niech to sobie zachowa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 jej; na dzień pogrzebienia mego chowała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Jezus: - Daj jej spokój. Zachowała ten olejek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Лиши її, це вона на день мого похорону зберегла: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Iesus: Puść od siebie ją, aby do wiadomego dnia wgrzebania mojego upilnowałaby 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Zostaw ją, zachowała to na czas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"Daj jej spokój. Zachowała to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rzekł: ”Zostaw ją, żeby mogła postąpić według tego obyczaju z uwagi na dzień mego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—Daj jej spokój!—odrzekł Jezus. —Przygotowała to na dzień mojego pogrzebu.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2024-04-29T13:20:35Z</dcterms:modified>
</cp:coreProperties>
</file>