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na siebie nawzajem ― uczniowie zakłopotani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przyglądać się sobie nawzajem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Patrzyli na siebie nawzajem uczniowie zakłopotani,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przyglądać się sobie nawzajem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spojrzeli po sobie, niepewni, o kim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uczniowie spoglądali po sobie, wątpiąc, o kim by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Pojźrzeli tedy uczniowie jeden na drugiego, wątpiąc, o kim by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Spoglądali uczniowie jeden na drugiego,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spojrzeli po sobie w niepewności,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spoglądali na siebie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Zakłopotani uczniowie spoglądali na siebie, nie wiedząc, o kim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zaczęli spoglądać na siebie, niepewni,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spojrzeli na siebie zakłopotani, nie wiedząc, kogo ma na 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nie wiedząc, o kim mówi, spoglądali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оглядалися один на одного, не здогадуючись, про кого він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Poglądali do wzajemnych uczniowie mając niemożność wydostania się około kogo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patrzyli na siebie zakłopotani, odnośnie kogo to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wpatrywali się jeden w drugiego, całkowicie zaskoczeni - kogo mógł mieć na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popatrzyli jeden na drugiego, niepewni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Zaniepokojeni uczniowie popatrzyli po sobie, zastanawiając się, o kim mówi.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2024-03-28T22:20:11Z</dcterms:modified>
</cp:coreProperties>
</file>