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04"/>
        <w:gridCol w:w="4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leżący przy stole jeden z ― uczniów Jego na ― łonie ― Jezusa, którego kochał ―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leżący jeden z uczniów Jego na piersi Jezusa którego miłował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Jego uczniów – ten, którego Jezus kochał* – spoczywał przy piersi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leżący jeden z uczniów jego na łonie Jezusa, którego miłował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leżący jeden (z) uczniów Jego na piersi Jezusa którego miłował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Jego uczniów — ten, którego Jezus kochał — spoczywał obok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jego uczniów, ten, którego Jezus miłował, położył się na piersi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jeden z uczniów jego, który się był położył na łonie Jezusowem, ten, którego miłował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tedy jeden z uczniów jego siedzący na łonie Jezusowym, którego miłował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Jego uczniów ten, którego Jezus miłował spoczywał na Jego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jego uczniów, którego Jezus miłował, siedział przy stole przytulony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Jego uczniów, ten którego Jezus miłował, spoczywał blisko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Jednym z tych, którzy zajmowali miejsce najbliżej Jezusa, był uczeń, którego Jezus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jeden z Jego uczniów, ten, którego Jezus szczególnie lubił, miał miejsce przy Jego boku.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 uczniów, ulubiony przez Jezusa, spoczywał tuż przy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uczniów, ten którego Jezus miłował, siedział przy boku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 з учнів, якого любив Ісус, лежав при грудях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leżący wstecz do źródła do posiłku jeden z uczniów jego wewnątrz w łonie Iesusa, którego miłował Iesus.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jeden z jego uczniów, którego Jezus miłował, leżący przy stole na piersi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Jego talmidim, ten, którego Jeszua kochał szczególnie, zajmował miejsce blisko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piersi Jezusa półleżał jeden z jego uczniów, ten, którego Jezus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najbliższy przyjaciel Jezusa, siedział tuż przy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19:26&lt;/x&gt;; &lt;x&gt;500 20:2&lt;/x&gt;; &lt;x&gt;500 21:7&lt;/x&gt;; &lt;x&gt;470 26:31-35&lt;/x&gt;; &lt;x&gt;480 14:27-31&lt;/x&gt;; &lt;x&gt;490 22:31-34&lt;/x&gt;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spoczywał przy piersi Jezusa, ἦν ἀνακείμενος εἷς ἐκ τῶν μαθητῶν αὐτοῦ ἐν τῷ κόλπῳ τοῦ Ἰησοῦ, idiom dotyczący honorowego miejsca przy stole.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2024-04-20T13:47:02Z</dcterms:modified>
</cp:coreProperties>
</file>