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9"/>
        <w:gridCol w:w="3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znak więc temu Szymon Piotr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[chcąc]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dowiedzieć się kto ― mógłby o którym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znak głową więc temu Szymon Piotr wypytać się kto kolwiek oby jest o kim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Skinął zatem na niego Szymon Piotr, aby się dowiedział,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Skinął więc temu Szymon Piotr, dowiedzieć się, kto byłby, o którym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znak głową więc temu Szymon Piotr wypytać się kto- kolwiek oby jest o kim mówi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2024-04-25T21:46:15Z</dcterms:modified>
</cp:coreProperties>
</file>