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0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się ów więc na ― piersi ― Jezusa mówi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spoczywając przy piersi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Spocząwszy więc ów tak na piersi Jezusa mówi mu: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Przypadłszy zaś on na piersi Jezusa mówi Mu Panie kto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więc, ponieważ był przy Jezusie, zapytał: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położywszy się na piersi Jezusa, 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położywszy się na piersiach Jezusowych, rzekł mu: Panie! któryż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 położywszy się na piersiach Jezusowych, rzekł mu: Panie, kto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oparłszy się zaraz na piersi Jezusa, rzekł do Niego: Panie, któż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wsparłszy się o pierś Jezusa, zapytał go: Panie!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oparł się o pierś Jezusa i zapytał Go: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oparł się na piersi Jezusa i zapytał: „Panie, kto to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Oparł się więc zaraz na piersi Jezusa i odezwał się do Niego: „Panie, kto to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nachylił się do Jezusa i zapytał: - Kto to jest, Panie?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oparł głowę na piersi Jezusa i zapytał: - Panie, kto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Прихилившись до грудей Ісуса, каже йому: Господи, хто це?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Padłszy wstecz do źródła ku pożywieniu więc ów w ten właśnie sposób aktywnie na klatkę piersiową Iesusa, powiada mu: Utwierdzający panie, kto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tamten, upadł na pierś Jezusa i mu mówi: Panie, kto to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Oparłszy się o pierś Jeszui, zapytał Go: "Panie, kto to jest?".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zatem oparł się na piersi Jezusa i rzekł do niego: ”Panie, któż to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nachylił się i zapytał: —Panie, kto to?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2024-04-25T20:41:15Z</dcterms:modified>
</cp:coreProperties>
</file>