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4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― kawałkiem wtedy wszedł w tego ― szatan. Mówi więc mu Jezus: Co czynisz, uczyń 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kawałku wtedy wszedł w niego szatan mówi więc mu Jezus co czynisz uczyń szybciej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wtedy, po (podaniu) kawałka chleba, wszedł w niego szatan.* Jezus więc powiedział do niego: To, co zamierzasz uczynić,** uczyń szybko.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kęsie wtedy wszedł w niego Szatan. Mówi więc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czynisz, uczyń 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kawałku wtedy wszedł w niego szatan mówi więc mu Jezus co czynisz uczyń szybciej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wtedy, gdy Judasz wziął kawałek chleba, wstąpił w niego szatan. Jezus powiedział więc do niego: Spełniaj czym prędzej swój zamiar.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tym kawałku chleba wszedł w niego szatan. Wtedy Jezus powiedział do niego: Co masz robić, rób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zaraz po onej sztuczce chleba wstąpił weń szatan. Tedy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czynisz, czyń rychło.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stuczce wstąpił weń szatan. I rzekł mu Jezus: Co czynisz, czyń rychlej.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spożyciu kawałka chleba wstąpił w niego szatan. Jezus zaś rzekł do niego: Co masz uczynić, czyń prędzej!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zaraz potem wszedł w niego szatan. Rzekł więc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Czyń zaraz,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wziął ten kawałek chleba, wszedł w niego szatan. Wówczas Jezus powiedział do niego: Co chcesz czynić, uczyń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spożył kawałek chleba, wszedł w niego szatan. Jezus zwrócił się więc do niego: „Zrób szybciej, co masz uczynić”.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nim wszedł w Judasza szatan. Wtedy Jezus odezwał się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co robisz, zrób szybciej”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onej sztuczce, tedy wszedł weń szatan. Mówi tedy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czynisz, czyń rychlej.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zjedzeniu tego kawałka szatan opanował Judasza. Jezus mu mówił: - Rób szybko, co zamierzasz.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тоді після цього куска хліба ввійшов у нього сатана. 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робиш, - роби швидко.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istotny środek w ten kawałek wtedy wszedł do owego ten satanas. Powiada więc mu Iesus: Które czynisz, uczyń szybsze.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wtedy, po tym kęsie, przybył do niego szatan. Więc Jezus mu mówi: Co robisz, uczyń 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tylko J'huda wziął ten kawałek macy, wszedł w niego Przeciwnik. "Co masz zrobić, rób szybko!" - powiedział mu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niego, zaraz po tym kęsie, wszedł Szatan. Toteż Jezus powiedział do niego: ”Co czynisz, uczyń szybciej”.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zjadł i wtedy opanował go szatan. Jezus zaś powiedział do Judasza: —Zrób szybko to, co zamierzasz.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22:3&lt;/x&gt;; &lt;x&gt;500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zamierzasz uczynić, ὃ ποιεῖς, praes. intencyjny, &lt;x&gt;500 13:27&lt;/x&gt;L.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2024-04-18T00:25:30Z</dcterms:modified>
</cp:coreProperties>
</file>