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4"/>
        <w:gridCol w:w="3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leżących przy stole dla czego powiedział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z leżących przy stole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(przy stole) nie zrozumiał, po co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(nie) poznał (z) leżących, co do czego 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(z) leżących (przy stole) co do czego powiedział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2024-04-26T15:45:16Z</dcterms:modified>
</cp:coreProperties>
</file>