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1"/>
        <w:gridCol w:w="3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2024-04-20T06:22:16Z</dcterms:modified>
</cp:coreProperties>
</file>