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przykazanie: Kochajcie się wzajemnie; kochajcie jedni drugich tak,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miłowali; tak jak ja was umiłowałem, abyście i wy wzajemnie się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abyście się społecznie miłowali; jakom i ja was umiłował, abyście się i wy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wam: abyście się społecznie miłowali; jakom was umiłował, abyście się i wy społu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abyście się wzajemnie miłowali, tak jak Ja was umiłowałem; żebyście i wy tak się miłowali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daję wam, abyście się wzajemnie miłowali, jak Ja was umiłowałem; abyście się i wy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 wam daję, abyście się wzajemnie miłowali. Jak Ja was umiłowałem, tak i wy miłujcie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miłowali. Podobnie jak Ja was umiłowałem, tak i wy macie miłować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wam daję, abyście się wzajemnie miłowali. Jak ja was umiłowałem, tak i wy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Daję wam nowe przykazanie. Kochajcie jeden drugiego! Kochajcie się wzajemnie, tak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wam nowe przykazanie, abyście się wzajemnie miłowali.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Нову заповідь даю вам: любіть один одного; як я полюбив вас, - щоб і ви любили так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Wskazówkę nową daję wam, aby miłowalibyście wzajemnych; z góry tak jak umiłowałem was, aby i wy miłowalibyście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polecenie, abyście kochali jedni drugich; jak ja was umiłowałem, abyście i wy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nowy nakaz: abyście wytrwale kochali się wzajemnie. W taki sam sposób jak ja was ukochałem, i wy macie wytrwale kochać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żebyście się wzajemnie miłowali; tak jak ja was umiłowałem, żebyście wy też miłowali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kochali. Jak Ja was ukochałem, tak wy macie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2024-04-19T03:20:34Z</dcterms:modified>
</cp:coreProperties>
</file>