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gdzie odchodzisz? Odpowiedział Jezus: Gdzie odchodzę, nie jesteś w stanie mi teraz towarzyszyć, towarzyszyć będziesz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za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 mu: Tam, dokąd idę, teraz iść za Mną nie możesz,* jednak potem pójdziesz.**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gdzie idziesz? 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idę, nie możesz mi teraz potowarzyszyć, będziesz towarzyszyć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(za) Mną teraz podążać potem zaś będziesz podążać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7:34&lt;/x&gt;;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2024-04-25T16:31:57Z</dcterms:modified>
</cp:coreProperties>
</file>