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3"/>
        <w:gridCol w:w="4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Panie dla czego nie jestem w stanie Tobie towarzyszyć teraz? ― Duszę mą za Ciebie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Panie dla czego nie mogę za Tobą podążać teraz duszę moją za Ciebie położę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ciągnął dalej: Panie, dlaczego teraz nie mogę iść za Tobą? Duszę moją położę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Panie, dla czego nie mogę tobie potowarzyszyć teraz? Życie me za ciebie położę.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Panie dla- czego nie mogę (za) Tobą podążać teraz duszę moją za Ciebie położę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ciągnął dalej: Panie! Dlaczego teraz nie mogę iść za Tobą? Życie moje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 powiedział mu: Panie, czemu teraz nie mogę iść za tobą? Moje życie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Piotr: Panie! czemuż teraz za tobą iść nie mogę? Duszę moję za cię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Czemu nie mogę za tobą iść teraz? Duszę moję za cię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Piotr: Panie, dlaczego teraz nie mogę pójść za Tobą? Życie moje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Panie! Czemu nie mogę teraz iść za tobą? Duszę swoją za ciebie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powiedział: Panie, dlaczego teraz nie mogę pójść za Tobą? Moje życie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Piotr: „Panie, dlaczego teraz nie mogę pójść z Tobą? Życie moje oddam za Ciebie!”.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Go spytał: „Panie, dlaczego teraz nie mogę pójść z Tobą? Życie swoje oddam za Ciebie!”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zapytał: - Panie, dlaczego nie mogę teraz pójść z tobą? Gotów jestem oddać życie za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- Panie, dlaczego już teraz nie mogę pójść za Tobą? Życie moje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Петро: Господи, чому я не можу нині піти за тобою? Душу мою за тебе покладу.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Petros: Utwierdzający panie, przez co nie mogę tobie wdrożyć się w tej chwili? Duszę moją w obronie powyżej ciebie położę.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Panie, dlaczego teraz nie mogę ci towarzyszyć? Moje życie za ciebie złożę.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 - powiedział do Niego Kefa - czemu nie mogę teraz pójść za Tobą? Oddam życie za Ciebie!".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rzekł do niego: ”Panie, dlaczego w tej chwili nie mogę pójść za tobą? Oddam za ciebie duszę moją”.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nie teraz, Panie? Oddam za Ciebie życie!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2024-04-24T21:27:32Z</dcterms:modified>
</cp:coreProperties>
</file>