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podniesiony od ― wieczerzy i układa ― szaty i wziąwszy płótno przepasał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wziął płócienny ręcznik i przepasał się (nim).*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podnosi się od wieczerzy i kładzie szaty i wziąwszy prześcieradło przepasał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20:28&lt;/x&gt;; 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2024-04-26T09:47:21Z</dcterms:modified>
</cp:coreProperties>
</file>