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nie mógł się z tym pogodzić: Za nic w świecie nie będziesz mył mi nóg! A Jezus na to: Jeśli cię nie umyję, nie będziesz miał ze Mną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Nigdy nie będziesz mył moich nóg. Jezus mu odpowiedział: 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Nie będziesz ty nóg moich umywał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nie umyję, nie będziesz miał cząstki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Nie będziesz mi umywał nóg na wieki. Odpowiedział mu Jezus: Jeśli cię nie umyję, nie będziesz miał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Piotr: Nie, nigdy mi nie będziesz nóg umywał.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Piotr: Przenigdy nie będziesz umywał nóg moich!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O nie, nie będziesz nigdy mył moich nóg.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Piotr sprzeciwił się: „Nigdy nie będziesz mi umywał nóg!”. Jezus więc powiedział: „Jeśli cię nie umyję, nie będziesz miał udziału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Mu rzekł: „Nigdy mi nóg nie będziesz obmywał!”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cię nie obmyję, nie będziesz miał udziału ze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 będziesz umywał nóg moich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masz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Nie, nigdy nie będziesz umywał mi nóg. Jezus mu odrzekł: - Jeśli ciebie nie umyję, nie będziesz miał więzi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Петро: Не помиєш моїх ніг ніколи.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вмию тебе, не матимеш частки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Żeby żadną metodą nie umyłbyś należące do mnie nogi do sfery funkcji tego eonu. Odróżnił się w odpowiedzi Iesus jemu: Jeżeliby nie umyłbym cię, nie masz jakąkolwiek część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możesz obmywać moich nóg aż do wieczności. Odpowiedział mu Jezus: Jeśli cię nie obmyję, nie masz ze mną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"Nie! -rzekł Kefa. - Nigdy nie będziesz mył mi nóg!". Jeszua odpowiedział mu: "Jeśli cię nie umyję, nie będziesz miał ze mną udziału".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”Przenigdy nie będziesz mi umywał nóg”. Jezus mu odrzekł: ”Jeżeli cię nie umyję, nie będziesz miał ze mną żadnego działu”.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nie!—protestował Piotr. —Nigdy nie będziesz mi mył nóg! —Jeśli tego nie zrobię, nie będziesz do Mnie należał—odrzekł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2024-04-18T12:04:27Z</dcterms:modified>
</cp:coreProperties>
</file>