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1"/>
        <w:gridCol w:w="4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Ty, Ojcze, od siebie ― chwałą, którą miałem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[zanim]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― świat był,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 Ojcze u siebie chwałą którą miałem zanim świat być u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samego tą chwałą, którą miałem u Ciebie,* zanim zaistniał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 wsław mnie ty, Ojcze, u ciebie chwałą, którą miałem, przed (tym jak) świat (był),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 Ojcze u siebie chwałą którą miałem zanim świat być u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1:2&lt;/x&gt;; &lt;x&gt;650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2024-05-04T21:32:40Z</dcterms:modified>
</cp:coreProperties>
</file>