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odszedł z ― uczniami Jego na drugą stronę ― potoku ― Cedron, gdzie był ogród, do którego wszedł On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wyszedł na drugą stronę potoku Kidron,* gdzie był ogród, do którego wszedł On i 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wyszedł z uczniami jego poza zimowy strumień Cedron,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2024-04-29T18:42:20Z</dcterms:modified>
</cp:coreProperties>
</file>