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0"/>
        <w:gridCol w:w="4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Zatem kohorta i ― trybun i ― podwładni ― Judejczyków schwytali ― Jezusa i związali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kohorta i trybun i podwładni judejscy schwytali Jezusa i związali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Oddział zatem wraz z chiliarchą* oraz podwładni Żydów schwytali Jezusa i związali 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kohorta, i tysięcznik, i pachołkowie Judejczyków ujęli Jezusa, i związali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kohorta i trybun i podwładni judejscy schwytali Jezusa i związali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oddział wraz z dowódcą oraz straż żydowska schwytali Jezusa, związali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oddział żołnierzy i dowódca oraz strażnicy żydowscy schwytali Jezusa, związali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Rota tedy i rotmistrz, i słudzy żydowscy pojmali Jezusa i związali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Rota tedy i Rotmistrz, i służebnicy Żydowscy poimali Jezusa i związali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kohorta oraz trybun razem ze strażnikami żydowskimi pojmali Jezusa, związali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oddział żołnierzy i dowódca, i słudzy żydowscy pojmali Jezusa i związali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dowódca z oddziałem i strażnicy żydowscy pojmali i związali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więc ze swym dowódcą oraz słudzy żydowscy pochwycili Jezusa, związali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ów oddział, dowódca i strażnicy judejscy chwycili Jezusa, związali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momencie żołnierze rzymscy, ich dowódca i strażnicy żydowscy pochwycili Jezusa i związali.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Oddział więc, dowódca i słudzy Judejczyków wzięli ze sobą Jezusa. Związali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вояки, тисяцький і юдейська прислуга схопили Ісуса і зв'язали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wężowy splot kohorty i tysiącznik i podwładni (z) Judajczyków wzięli do razem Iesusa i związali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kohorta, tysięcznik i słudzy Żydów ujęli Jezusa, oraz go związali.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oddział żołnierzy rzymskich i ich dowódca wraz ze strażą świątynną Judejczyków pojmali Jeszuę, związali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oddział żołnierzy i dowódca wojskowy oraz urzędnicy żydowscy pochwycili Jezusa i go związali,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żołnierze, ich dowódca oraz strażnicy wysłani przez kapłanów złapali Jezusa, związali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trybunem (χιλίαρχος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2024-04-29T17:58:13Z</dcterms:modified>
</cp:coreProperties>
</file>