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60"/>
        <w:gridCol w:w="3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Zatem kohorta i ― trybun i ― podwładni ― Judejczyków schwytali ― Jezusa i związali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kohorta i trybun i podwładni judejscy schwytali Jezusa i związali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Oddział zatem wraz z chiliarchą* oraz podwładni Żydów schwytali Jezusa i związali 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kohorta, i tysięcznik, i pachołkowie Judejczyków ujęli Jezusa, i związali 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kohorta i trybun i podwładni judejscy schwytali Jezusa i związali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trybunem (χιλίαρχος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2024-04-29T19:32:43Z</dcterms:modified>
</cp:coreProperties>
</file>