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7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Ja otwarcie mówiłem ― światu; Ja zawsze nauczałem w synagodze i w ― świątyni, gdzie wszyscy ― Judejczycy schodzą się, i w ukryciu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Ja otwarcie mówiłem do świata Ja zawsze nauczałem w zgromadzeniu i w świątyni gdzie zawsze Judejczycy schodzą się i w ukryciu powiedziałem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Ja jawnie głosiłem światu; Ja zawsze uczyłem* w synagodze i w świątyni, gdzie schodzą się wszyscy Żydzi; potajemnie nic nie głosiłem.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otwarcie mówiłem światu. Ja zawsze nauczałem w synagodze i w świątyni, gdzie wszyscy Judejczycy schodzą się, i w ukryciu (nie) powiedziałem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Ja otwarcie mówiłem (do) świata Ja zawsze nauczałem w zgromadzeniu i w świątyni gdzie zawsze Judejczycy schodzą się i w ukryciu powiedziałem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26:55&lt;/x&gt;; &lt;x&gt;500 6:59&lt;/x&gt;; &lt;x&gt;500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2024-04-29T21:14:39Z</dcterms:modified>
</cp:coreProperties>
</file>