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 Wówczas go zagadnęli: Czy ty też jesteś jednym z Jego uczniów? Lecz on wyparł się: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zapytali go: Czy i ty nie jesteś jednym z jego uczniów? A on się wyparł,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I rzekli do niego: Azażeś i ty nie jest z uczniów jego? A on się zaprzał,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tedy: Izaliś i ty nie jest z uczniów jego? Zaprzał się on i rzekł: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 przy ogniu. Powiedzieli wówczas do niego: Czy i ty nie jesteś jednym z jego uczniów? On zaprzeczył,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Rzekli mu więc: Czy i ty nie jesteś z uczniów jego? A on się zaparł, mówiąc: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zaś stał i się ogrzewał. Wtedy go zapytali: Czy i ty jesteś jednym z Jego uczniów? A on wyparł się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stał na dziedzińcu i grzał się. Wtem zapytano go: „Czy i ty jesteś jednym z Jego uczniów?”. A on zaprzeczył, stwierdzając: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Szymon Piotr nadal stał i grzał się. Wtedy zapytali go: „Czy i ty nie jesteś z Jego uczniów?” On zaprzeczył odpowiadając: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wciąż jeszcze stał przy ogniu i grzał się. Zapytano go znowu: - Czy i ty należysz do jego uczniów? A on zaprzeczył: - Nie należę!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służby najwyższego kapłana, krewny tego, któremu Piotr obciął ucho. - Czy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Симон-Петро стояв і грівся. Тут іще запитали його: Чи ти не з його учнів? Він заперечив і сказав: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nieokreślony Simon Petros od przedtem stojący i teraz grzejący się. Rzekli więc jemu: Czy nie i ty z uczniów jego jesteś? Zaparł się ów i rzekł: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Piotr stał i się grzał. Zatem mu powiedzieli: Czy ty także nie jesteś z jego uczniów? A on się wyparł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Szim'on Kefa stał i ogrzewał się. Powiedzieli do niego: "Czy ty również nie jesteś jednym z jego talmidim?". Zaprzeczył, mówiąc: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stał i grzał się. Wtedy rzekli do niego: ”Czyż i ty nie jesteś jednym z jego uczniów?” On zaprzeczył temu i rzekł: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nadal grzał się przy ognisku. —Nie jesteś przypadkiem jednym z uczniów Jezusa?—zapytano go. —Oczywiście, że nie—wyparł się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2024-04-29T19:48:13Z</dcterms:modified>
</cp:coreProperties>
</file>