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7"/>
        <w:gridCol w:w="52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― Piłat: Czy ja Judejczykiem jestem? ― Naród ― Twój i ― arcykapłani wydali Ciebię mi; Co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 czy ja Judejczyk jestem naród twój i arcykapłani wydali Ciebie mi co uczyniłeś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na to: Czy ja jestem Żydem? Twój naród i arcykapłani wydali mi Ciebie; co zrobiłeś?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Piłat: Czyż ja Judejczykiem jestem? Naród twój i arcykapłani wydali cię mi. Co uczyniłeś?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 czy ja Judejczyk jestem naród twój i arcykapłani wydali Ciebie mi co uczyniłeś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na to: Czy ja jestem Żydem? Twój naród i arcykapłani wydali mi Ciebie. Co zrobiłeś?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odpowiedział: Czy ja jestem Żydem? Twój naród i naczelni kapłani wydali mi ciebie. Cóż więc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Piłat: Azażem ja Żyd? Naród twój i przedniejsi kapłani podali mi cię; cóżeś wżdy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Piłat: Azażem ja jest Żyd? Naród twój i nawyższy kapłani podali mi cię: coś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odparł: Czy ja jestem Żydem? Naród twój i arcykapłani wydali mi ciebie. Co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Piłat: Czy ja jestem Żydem? Naród twój i arcykapłani wydali mi ciebie; co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powiedział: Czy ja jestem Żydem? Twój naród i arcykapłani wydali mi Ciebie. Co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powiedział: „Czyż ja jestem Żydem? To Twój naród i wyżsi kapłani wydali mi Ciebie. Co zrobiłeś?”.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odrzekł: „Czy ja jestem Judejczykiem? Twój naród i arcykapłani wydali mi Ciebie. Coś zrobił?”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Piłat: - Czy ja jestem Żydem? Twój naród i arcykapłani postawili cię przed moim sądem. Co takiego zrobiłeś?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- Królestwo moje nie jest z tego świata. Gdyby moje królestwo było z tego świata, słudzy moi walczyliby, abym nie został wydany Judejczykom, a przecież moje królestwo nie jest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Пилат вів далі: Хіба я юдей? Твій рід і архиєреї видали тебе мені; що ти зробив?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ten Pilatos: Czy jakoś ja Judajczyk jestem? Ten z natury wzajemnie razem żyjący naród, ten twój własny, i prapoczątkowi kapłani przekazali cię mnie. Co uczyniłeś?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Piłat: Czy ja jestem Żydem? Twój naród oraz arcykapłani wydali mi ciebie; co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odrzekł: "Czy ja jestem Żydem? Twój własny naród i główni kohanim oddali cię w moje ręce. Co uczyniłeś?".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odrzekł: ”Czyż ja jestem Żydem? Twój własny naród i naczelni kapłani wydali mi ciebie. Co uczyniłeś?”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ja jestem Żydem?—odparł Piłat. —To twój naród i jego przywódcy przyprowadzili cię do mnie. Co zrobiłeś?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2024-04-29T17:35:09Z</dcterms:modified>
</cp:coreProperties>
</file>