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5"/>
        <w:gridCol w:w="5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2024-04-29T22:09:20Z</dcterms:modified>
</cp:coreProperties>
</file>