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40"/>
        <w:gridCol w:w="46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zaś wspólny zwyczaj wam,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jednego uwolniłbym wam na ― Paschę. Chcecie więc, uwolnię wam ― Króla ― Judejczyków?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zaś wspólny zwyczaj wam że jednego wam uwolniłbym w Paschę chcecie więc wam uwolniłbym króla Judejczyków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jest u was zwyczaj, abym wam na Paschę wypuszczał jednego (więźnia); chcecie zatem, abym wam uwolnił króla Żydów?*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zaś zwyczaj wam, aby jednego uwolniłem wam w Paschę. Chcecie więc, uwolnię wam króla Judejczyków?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zaś wspólny zwyczaj wam że jednego wam uwolniłbym w Paschę chcecie więc wam uwolniłbym króla Judejczyków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27:15-26&lt;/x&gt;; &lt;x&gt;480 15:6-15&lt;/x&gt;; &lt;x&gt;490 23:17-25&lt;/x&gt;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2024-04-29T22:16:39Z</dcterms:modified>
</cp:coreProperties>
</file>