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na to: To Ja jestem. A stał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powiedział do nich: Ja jestem. A stał z nimi i Judasz,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mu; Jezusa Nazareńskiego. Rzekł im Jezus: Jam jest. A z nimi też stał 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Rzekł do nich Jezus: JA JESTEM. Również i Judasz, który Go wydał, stał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Powiedział im: Ja jestem. A był też wśród nich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„Jezusa z Nazaretu”. Wtedy On powiedział: „Ja jestem”. A wśród nich znajdował się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„Jezusa z Nazaretu”.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 z nimi również Judasz,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onego Nadzarethskiego.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też Judasz, który go wydawał,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Jezusa Nazarejczyka. Mówi im: - Ja nim jestem. A był też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йому: Ісуса Назарянина.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Стояв з ними і Юда, зрадник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w odpowiedzi jemu: Iesusa, tego nazarejczyka. Powiada im: Ja jestem. Od przedtem stał zaś i Iudas, ten obecnie przekazujący go, wspólnie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Jezus im mówi: Jam Jest. Nadto stał z nimi Judas,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"Jeszui z Naceret" - odpowiedzieli. Rzekł im: "JAM JEST". A stał z nimi też J'huda, ten,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”Jezusa Nazarejczyka”. Rzekł do nich: ”Ja nim jestem”. A stał z nimi także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—Kogo szukacie? —Jezusa z Nazaretu—powiedzieli. —JA JESTEM—odrzekł Jezus. W tłumie stał również Judasz—zdrajca.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2024-04-29T18:30:14Z</dcterms:modified>
</cp:coreProperties>
</file>