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6"/>
        <w:gridCol w:w="50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Powiedziałem wam, że Ja jestem; jeśli więc Mnie szukacie, pozwólcie tym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powiedziałem wam że Ja jestem jeśli więc Mnie szukacie pozwólcie tym odchodzić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Powiedziałem wam, że Ja jestem; jeśli więc Mnie szukacie, pozwólcie tym odejść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Powiedziałem wam, że ja jestem. Jeśli więc mnie szukacie, dopuśćcie tym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powiedziałem wam że Ja jestem jeśli więc Mnie szukacie pozwólcie tym odchodzić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odpowiedział: Powiedziałem wam, że to Ja jestem. Jeśli więc Mnie szukacie, pozwólcie tym ludziom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Powiedziałem wam, że ja jestem. Jeśli więc mnie szukacie, pozwólcie tym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Powiedziałem wam, żem ja jest; jeźli tedy mię szukacie, dopuśćcież tym odejść;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Powiedziałem wam, iżem ja jest. Jeśli tedy mnie szukacie, dopuście tym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odrzekł: Powiedziałem wam, że Ja jestem. Jeżeli więc Mnie szukacie, pozwólcie tym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Powiedziałem wam, że Ja jestem; jeśli więc mnie szukacie, pozwólcie tym odejść;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odpowiedział: Powiedziałem wam, że Ja jestem. Jeśli więc Mnie szukacie, pozwólcie tym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im rzekł: „Powiedziałem wam, że Ja jestem. Skoro więc Mnie szukacie, pozwólcie im odejść”.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„Już wam powiedziałem, że to ja. Jeśli więc mnie szukacie, tym tutaj pozwólcie odejść”.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Już wam powiedziałem, że to ja. Jeżeli więc mnie szukacie, to pozwólcie odejść moim uczniom!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odrzekł: - Powiedziałem wam, że Ja nim jestem. Jeżeli więc Mnie szukacie, pozwólcie tym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сказав вам, що це я. Якщо, отже, мене шукаєте, відпустіть цих, щоб відійшли,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Odróżnił się w odpowiedzi Iesus: Rzekłem wam że: Ja jestem. Jeżeli więc mnie szukacie, puśćcie od siebie tych właśnie aby mogli prowadzić się pod moim zwierzchnictwem.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Powiedziałem wam, że Ja nim jestem; więc jeśli mnie szukacie, pozwólcie tym odejść;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"Powiedziałem wam: "JAM JEST" - odrzekł Jeszua - więc jeśli to mnie chcecie, dajcie odejść tym innym".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odrzekł: ”Powiedziałem wam, że ja nim jestem. Jeśli zatem mnie szukacie, to pozwólcie tym odejść”,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—Mówię wam, że to Ja—powiedział Jezus. —Skoro szukacie Mnie, pozwólcie reszcie odejść.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2024-04-29T19:05:13Z</dcterms:modified>
</cp:coreProperties>
</file>