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6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― słowo, które powiedział, że Których dałeś Mi, nie zgubiłam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utraciłem żadnego z tych, których Mi dałeś.*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słowo. które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 dałeś mi,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6:39&lt;/x&gt;;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2024-04-29T19:13:28Z</dcterms:modified>
</cp:coreProperties>
</file>