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owi: Precz, precz, ukrzyżuj Go. Mówi im ― Piłat: ― Króla waszego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ukrzyżować? Odpowiedzieli ― arcykapłani: Nie mamy króla, jeśli nie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Ukrzyżuj Go! Piłat zapytał ich: Czy mam ukrzyżować waszego króla? Arcykapłani odpowiedzieli: Nie mamy króla oprócz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oni: Zabierz, zabierz, ukrzyżuj go. Mówi im Piłat: Króla waszego mam ukrzyżować? Odpowiedzieli arcykapłani: Nie mamy króla, jeśli nie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wykrzyknęli zabierz zabierz ukrzyżuj Go mówi im Piłat króla waszego ukrzyżuję odpowiedzieli arcykapłani nie mamy króla jeśli nie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2024-05-07T14:30:09Z</dcterms:modified>
</cp:coreProperties>
</file>