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8"/>
        <w:gridCol w:w="4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żołnierze splótłszy wieniec z cierni nałożyli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głowę, i szatą purpurową okryli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splótłszy wieniec z cierni włożyli Mu na głowę i płaszczem purpurowym okryli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zaś spletli wieniec z cierni, włożyli Mu na głowę, okryli Go płaszczem z purpury,*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żołnierze, splótłszy wieniec z cierni, nałożyli na jego głowę, i płaszczem purpurowym odziali 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splótłszy wieniec z cierni włożyli Mu (na) głowę i płaszczem purpurowym okryli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2024-05-07T23:02:42Z</dcterms:modified>
</cp:coreProperties>
</file>