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8"/>
        <w:gridCol w:w="4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― pretorium znów i mówi ― Jezusowi: Skąd jesteś Ty? ― Zaś Jezus odpowiedzi nie dał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pretorium znów i mówi Jezusowi skąd jesteś Ty zaś Jezus odpowiedzi nie dał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wszedł do pretorium i zapytał Jezusa: Skąd Ty jesteś? Ale Jezus nie dał mu odpowiedzi.*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pretorium znów i mówi Jezusowi: Skąd jesteś ty? Zaś Jezus odpowiedzi nie dał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pretorium znów i mówi Jezusowi skąd jesteś Ty zaś Jezus odpowiedzi nie dał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26:62-63&lt;/x&gt;; &lt;x&gt;480 14:61&lt;/x&gt;; &lt;x&gt;490 23:9&lt;/x&gt;; &lt;x&gt;470 27:26-44&lt;/x&gt;; &lt;x&gt;480 15:15-32&lt;/x&gt;; &lt;x&gt;490 23:24-43&lt;/x&gt;; &lt;x&gt;470 27:45-54&lt;/x&gt;; &lt;x&gt;480 15:33-39&lt;/x&gt;; &lt;x&gt;490 23:44-48&lt;/x&gt;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2024-05-07T19:09:12Z</dcterms:modified>
</cp:coreProperties>
</file>