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4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 miał w Nim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wszelki, który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weń wierzy, nie zginął, ale miał żywot wieczny.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otrzymał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każdy, kto w niego wierzy, zyskał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 w Niego,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щоб кожний, хто вірить у нього, [не загинув, але] мав вічне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wszystek wtwierdzający do rzeczywistości w nim miałby obecnie niewiadome życie organiczne niewiadome eonowe.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 nie zginął, ale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pokłada w nim ufność, mógł mieć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 niego wierzy,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Mi uwierzy, otrzymał życie wieczne.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2024-05-04T00:30:40Z</dcterms:modified>
</cp:coreProperties>
</file>