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34"/>
        <w:gridCol w:w="3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Ja pokarm mam jadłbym, co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Ja pokarm mam zjeść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jednak powiedział: Ja mam pokarm do jedzenia, którego wy nie znacie.*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jedzenie mam (aby) zjeść,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Ja pokarm mam zjeść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jednak odpowiedział: Ja mam do jedzenia pokarm,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Ja mam pokarm do jedzenia,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Mamci ja pokarm ku jedzeniu,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Mam ja pokarm ku jedzeniu,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rzekł: Ja mam do jedzenia pokarm,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mam pokarm do jedzenia,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odpowiedział: Ja mam do zjedzenia pokarm,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oświadczył im: „Ja mam pokarm do spożycia, którego wy nie znacie”.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„Mam pokarm do zjedzenia, o którym wy nie wiecie”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pokarm mam ku jedzeniu, którego wy niewiecie.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odrzekł: - Mam do jedzenia pokarm,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маю їсти страву, якої ви не 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im: Ja trawienie mam aby zjeść które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powiedział: Ja mam pokarm do zjedzenia, którego wy nie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odparł: "Mam do jedzenia pokarm, o którym wy nie wiecie".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rzekł: ”Ja mam pokarm do jedzenia, o którym wy nie wiecie”.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mam pokarm, o którym nie wiecie—odpowiedział.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4:4&lt;/x&gt;; &lt;x&gt;500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2024-05-03T00:04:41Z</dcterms:modified>
</cp:coreProperties>
</file>