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17"/>
        <w:gridCol w:w="3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Dziwili się więc ― Judejczycy mówiąc: Jak Ten Pisma zna nie uczywszy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dziwili się Judejczycy mówiąc jak On Pisma zna nie ucząc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Dziwili się zatem Żydzi i mówili: Skąd On zna Pisma, skoro jest niewykształcony?*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Dziwili się więc Judejczycy mówiąc: Jak ten Pisma zna nie uczywszy się?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dziwili się Judejczycy mówiąc jak On Pisma zna nie ucząc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13:54&lt;/x&gt;; &lt;x&gt;490 2:47&lt;/x&gt;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2024-05-01T23:47:48Z</dcterms:modified>
</cp:coreProperties>
</file>