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75"/>
        <w:gridCol w:w="3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― Syn was wyzwoli, na pewno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naprawdę wolni.*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Syn was uwolni, istotnie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2024-05-05T07:37:40Z</dcterms:modified>
</cp:coreProperties>
</file>