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1"/>
        <w:gridCol w:w="3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swojej drodze zobaczył Jezus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idąc, ujrzał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 Jezus, ujźrzał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przechodząc obok, ujrzał pewnego człowieka,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szedł, spostrzegł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zobaczył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zobaczył Jezus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йшов, побачив чоловіка, який був сліпим від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ujrzał jakiegoś człowieka ślepego z 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ujrzał Jeszua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zobaczył człowieka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2024-04-24T21:15:13Z</dcterms:modified>
</cp:coreProperties>
</file>