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29"/>
        <w:gridCol w:w="3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jemu: Jak więc otworzone zostały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Jak więc otworzyły ci się* oczy?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otworzone zostały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Zagadnęli go zatem: Jak więc odzyskałeś wzrok?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Jak zostały otworzone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Jakoż są otworzone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Jakoż ci się oczy otworzyły?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do niego: Jakżeż oczy ci się otwarły?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do niego: Jak więc otworzyły się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Jak zostały otworzone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„Jak to się stało, że widzisz?”.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więc: „A jak ci się oczy otwarły?”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- W jaki sposób odzyskałeś wzrok?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- Ja to się stało, że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випитували в нього: Як тобі відкрилися очі?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Jakże zostały otworzone wstecz w górę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Jak zostały otwarte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 jaki sposób otworzyły się twoje oczy?" - zapytali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odezwali się do niego: ”Jak wobec tego zostały otwarte twoje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to się stało, że widzisz?—pytali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Strona bierna użyta tu została dla uwypuklenia samego odzyskania wzroku (&lt;x&gt;500 9:10&lt;/x&gt;L.).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2024-04-19T08:08:57Z</dcterms:modified>
</cp:coreProperties>
</file>