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3"/>
        <w:gridCol w:w="56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powiedzieli ― rodzice jego, bo bali się ― Judejczyków. Już bowiem uzgodnili ― Judejczycy, aby jeśli kto Jego wyznałby Pomazańcem, poza zgromadzeniem stał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powiedzieli rodzice jego gdyż bali się Judejczyków już bowiem ułożyli się Judejczycy że jeśli ktoś Go wyznałby Pomazańcem wyłączony ze zgromadzenia stałby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powiedzieli jego rodzice, gdyż bali się Żydów;* Żydzi bowiem już wcześniej podjęli decyzję między sobą, że jeśli ktoś uzna Go za Chrystusa, zostanie wyłączony z synagogi.**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powiedzieli rodzice jego, bo bali się Judejczyków, już bowiem ułożyli się Judejczycy, aby, jeśli ktoś go wyznałby Pomazańcem, wykluczony z synagogi stał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powiedzieli rodzice jego gdyż bali się Judejczyków już bowiem ułożyli się Judejczycy że jeśli ktoś Go wyznałby Pomazańcem wyłączony ze zgromadzenia stałby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tak z obawy przed Żydami. Żydzi bowiem już wcześniej postanowili, że wyłączą z synagogi każdego, kto uzna Go za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mówili jego rodzice, bo bali się Żydów. Żydzi bowiem już postanowili, że każdy, kto wyzna, iż on jest Chrystusem, będzie wyłączony z synagogi.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mówili rodzice jego, że się bali Żydów; albowiem już byli Żydowie postanowili, aby ktokolwiek by go Chrystusem wyznał, był z bóżnicy wyłączony.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mówili rodzicy jego, iż się bali Żydów. Abowiem już się byli zmówili Żydowie, iż jeśliby go kto wyznał być Chrystusem, aby był z bóżnice wyrzucon.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powiedzieli jego rodzice, gdyż bali się Żydów. Żydzi bowiem już postanowili, że gdy ktoś uzna Jezusa za Mesjasza, zostanie wyłączony z synagogi.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mówili rodzice jego, bo się bali Żydów; albowiem Żydzi już postanowili między sobą wyłączyć z synagogi każdego, kto wyzna, że On jest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powiedzieli jego rodzicie, bo bali się Żydów. Żydzi bowiem już postanowili, że każdego, kto wyzna, że Jezus jest Mesjaszem, wykluczą z synagogi.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Rodzice jego dali taką odpowiedź z obawy przed Żydami. Żydzi bowiem uzgodnili już wcześniej między sobą, że wykluczą ze wspólnoty synagogalnej każdego, kto wyzna, że Jezus jest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Tyle tylko powiedzieli jego rodzice, bo bali się Judejczyków. Judejczycy bowiem już zgodnie postanowili, że jeśli ktokolwiek uzna Go za Mesjasza, zostanie usunięty z synagogi.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Rodzice jego odpowiedzieli tak, bo się bali Żydów, którzy już przedtem postanowili wyłączyć z synagogi każdego, kto uzna Jezusa za Mesjasza.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Rodzice powiedzieli to z obawy przed Judejczykami, bo Judejczycy już postanowili wyłączyć z synagogi tego, kto uzna Jezusa za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Отаке сказали його батьки, бо боялися юдеїв; юдеї вже були змовилися, що коли хто визнає його за Христа, - та й буде відлучений того від синаґоґи.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właśnie rzekli rodzice jego że strachali się w Judajczyków; już bowiem przedtem do razem ułożyli się Judajczycy aby jeżeliby ktoś go potwierdziłby powiedziawszy to samo jako jakiegoś pomazańca, odłączony od grupy zbierania do razem stałby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powiedzieli jego rodzice, ponieważ bali się Żydów; bowiem Żydzi już postanowili, że jeśli ktoś uzna go Chrystusem – aby stał się wyłączony z bóżnicy.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Rodzice powiedzieli tak, ponieważ bali się Judejczyków, bo Judejczycy już umówili się, że kto tylko uzna w Jeszui Mesjasza, będzie wyłączony z synagogi.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rodzice powiedzieli to, gdyż bali się Żydów, bo Żydzi już uzgodnili, że jeśli ktoś wyzna, iż on jest Chrystusem, to ma zostać wykluczony z synagogi.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tak, bo bali się przywódców. Ci bowiem już wcześniej postanowili, że każdy, kto uzna, że Jezus jest Mesjaszem, zostanie usunięty z synagogi.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7:13&lt;/x&gt;; &lt;x&gt;500 19:38&lt;/x&gt;; &lt;x&gt;500 20:19&lt;/x&gt;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6:22&lt;/x&gt;; &lt;x&gt;500 12:42&lt;/x&gt;; &lt;x&gt;500 16:2&lt;/x&gt;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2024-04-24T08:17:30Z</dcterms:modified>
</cp:coreProperties>
</file>