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2"/>
        <w:gridCol w:w="4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― rodzice jego powiedzieli, że: Dojrzałość ma,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swoje lata,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rodzice jego powiedzieli, że: Dojrzałość ma, jego zapytajcie.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rodzice jego powiedzieli że swoje lata ma jego zapytajcie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rodzice uzdrowionego powiedzieli: Jest dorosły, zapytajcie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jego rodzice powiedzieli: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lata, jego 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rzekli rodzice jego: Mać lata, pytajcież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powiedzieli rodzicy jego: Iż ma lata, pytajcie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powiedzieli jego rodzice: Ma swoje lata, jego samego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rodzice jego mówili: Jest dorosły,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Jest dorosły, jego zapytajcie.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to właśnie powodu rzekli rodzice uzdrowionego: „Jest pełnoletni, jego samego zapytajcie”.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jego rodzice powiedzieli: „Jest dorosły, jego zapytajcie”.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jego rodzice powiedzieli: - Jest pełnoletni, jego pytajcie!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rodzice jego powiedzieli: Ma swoje lata, spytajcie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чому його батьки сказали: Він дорослий, тож самого його запитайте.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właśnie rodzice jego rzekli że: Cechy odpowiadające wiekowi ma, jego nadto wezwijcie do uwyraźnienia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Ma kwiat wieku, jego spytajcie.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jego rodzice powiedzieli: "Ma swoje lata, zapytajcie jego".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jego rodzice rzekli: ”Jest pełnoletni. Pytajcie 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rodzice powiedzieli: „Jest dorosły, niech mówi sam za siebie”.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2024-04-25T13:06:44Z</dcterms:modified>
</cp:coreProperties>
</file>