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3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Mówiłem wam już i nie słuchaliście. Co znowu chcecie usłyszeć? Czy i wy chcecie Jego uczniami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lecz nie usłuchaliście.* Co jeszcze chcecie słyszeć? Czy i wy chcecie zostać Jego uczniami?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Powiedziałem wam już i nie wysłuchaliście. Dlaczego znów chcecie słuchać? Czy i wy chcecie jego uczniami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2024-04-19T19:48:49Z</dcterms:modified>
</cp:coreProperties>
</file>