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4"/>
        <w:gridCol w:w="3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zniesławili go i powiedzieli: Ty uczniem jesteś Tego, my zaś ― Mojżesza jesteśmy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znieważyli: Ty jesteś Jego uczniem, my jesteśmy uczniami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zwymyślali go i powiedzieli: Ty uczniem jesteś tamtego, my zaś Mojżesza jesteśmy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2024-03-29T06:50:45Z</dcterms:modified>
</cp:coreProperties>
</file>