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5"/>
        <w:gridCol w:w="52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― Bóg grzeszników nie słucha, ale jeśli ktoś bogobojny jest i ― wolę Jego wykonywałby, tego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grzeszników Bóg nie słucha ale jeśli ktoś pobożny byłby i wolę Jego czyniłby tego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Bóg grzeszników nie wysłuchuje, ale jeśli ktoś jest bogobojny i pełni Jego wolę – tego wysłuchuje.*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Wiemy, że grzeszników Bóg nie słucha, ale jeśli ktoś bogobojny byłby i wolę jego czyniłby, tego słucha.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grzeszników Bóg nie słucha ale jeśli ktoś pobożny byłby i wolę Jego czyniłby tego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Wiadomo, że Bóg nie wysłuchuje grzeszników, a tylko bogobojnych i posłusznych Jego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że Bóg nie wysłuchuje grzeszników, ale jeśli ktoś jest czcicielem Boga i wypełnia jego wolę, tego wysłuchuje.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iż Bóg grzeszników nie wysłuchiwa; ale jeźliby kto chwalcą Bożym był i wolę jego czynił, tego wysłuchiwa.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iż grzesznych Bóg nie wysłuchawa: ale jeśli kto jest chwalcą Bożym, a wolą jego czyni, tego wysłuchawa.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Bóg nie wysłuchuje grzeszników, ale wysłuchuje każdego, kto jest czcicielem Boga i pełni Jego 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Bóg grzeszników nie wysłuchuje, ale tego, kto jest bogobojny i pełni wolę jego, wysłuchuje.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Bóg nie wysłuchuje grzeszników, ale wysłuchuje tego, kto boi się Boga i wypełnia Jego 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Bóg nie wysłuchuje ludzi grzesznych, natomiast wysłuchuje każdego, kto jest pobożny i pełni Jego 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przecież, że grzeszników Bóg nie wysłuchuje, lecz tylko jeśli ktoś jest bogobojny i spełnia Jego wolę. Takiego Bóg wysłuchuje.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Przecież każdy wie, że Bóg nie spełnia próśb grzeszników, ale prośby tych, którzy go czczą i postępują zgodnie z jego wolą.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wiemy, że Bóg nie wysłuchuje grzeszników, ale tego, kto czci Boga i spełnia Jego wolę, wysłuchuje.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Адже відомо, що грішників Бог не слухає, але коли хто Бога шанує і чинить його волю, - того він слухає.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od przeszłości że uchybiających celu wiadomy bóg nie słucha, ale jeżeli ewentualnie ktoś czczący boga ewentualnie jest i wiadomą wolę jego ewentualnie czyni, tego właśnie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Bóg nie słucha grzesznych, ale jeśli ktoś byłby bogobojny oraz czynił Jego wolę tego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Bóg nie słucha grzeszników, ale jeśli ktoś boi się Boga i czyni Jego wolę, Bóg go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Bóg nie wysłuchuje grzeszników, ale jeśli ktoś jest bogobojny i wykonuje jego wolę, takiego wysłuchuje.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Wiadomo przecież, że Bóg nie wysłuchuje grzeszników—ale wysłuchuje tych, którzy są pobożni i wypełniają Jego wolę.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18:23-32&lt;/x&gt;; &lt;x&gt;230 34:16-18&lt;/x&gt;; &lt;x&gt;230 66:18-19&lt;/x&gt;; &lt;x&gt;230 145:19-20&lt;/x&gt;; &lt;x&gt;240 15:29&lt;/x&gt;; &lt;x&gt;290 1:15&lt;/x&gt;; &lt;x&gt;290 59:1-2&lt;/x&gt;; &lt;x&gt;400 3:4&lt;/x&gt;; &lt;x&gt;500 15:7&lt;/x&gt;; &lt;x&gt;510 10:35&lt;/x&gt;; &lt;x&gt;660 5:16-18&lt;/x&gt;; &lt;x&gt;690 5:14-15&lt;/x&gt;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2024-03-28T11:19:30Z</dcterms:modified>
</cp:coreProperties>
</file>