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43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 ― świecie jestem, światło jestem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jestem na świecie, jestem światłem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 świecie jestem, światłem jestem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&lt;x&gt;490 2:32&lt;/x&gt;; &lt;x&gt;500 1:4&lt;/x&gt;; &lt;x&gt;500 8:12&lt;/x&gt;; &lt;x&gt;500 11:9-10&lt;/x&gt;; &lt;x&gt;500 12:35-36&lt;/x&gt;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2024-03-28T14:53:39Z</dcterms:modified>
</cp:coreProperties>
</file>