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0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mówili, że Ten jest, inni mówili: Nie, ale podobny jemu jest. Ów mówił,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jest ten, inni twierdzili, że nie, ale że jest do niego podobny. Natomiast on potwierdzał: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mówili, że: Ten jest. Inni mówili: Nie, ale podobny mu jest. Tamten mówił, że: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ten, inni twierdzili, że to ktoś do niego podobny. On natomiast przyznawał: To jestem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mówili: To on. A inni: Jest do niego podobny. Lecz on mówił: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Iż ten jest; a drudzy, iż jest jemu podobny. Lecz on mówił,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drudzy: Nie, ale mu jest podobny. A on mówił: Iżem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twierdzili: Tak, to jest ten, a inni przeczyli: Nie, jest tylko do tamtego podobny. On zaś mówił: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jest on, a inni mówili: Nie, ale jest do niego podobny. On zaś rzekł: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jest on, inni: Nie, ale jest do niego podobny. On zaś powiedział: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jedni twierdzili: „Tak, to jest on”, inni przeczyli: „Ależ nie! Jest tylko do niego podobny”. On sam zaś przekonywał: „To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utrzymywali, że to on, inni zaprzeczali: „Nie, to ktoś podobny do niego”. On sam natomiast zapewniał: „To ja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mówili: - Tak, to on! Inni przeczyli: - Nie, jest tylko podobny do niego! On zaś twierdził: - To właśnie ja!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ten, a drudzy: Ależ nie, jest tylko podobny do tamtego. On sam zaś mówił: - Tak,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Одні говорили, що це він, інші говорили, що ні, але подібний до нього. Він [же] казав: Це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 że: Ten właśnie jest; inni powiadali: Zdecydowanie nie, ale upodobniony jemu jakościowo jest. Ów powiadał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on; zaś drudzy: Podobny do niego. A on mówił: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mówili: "Tak, to ten", a inni: "Nie, tylko podobny do niego". Jednak on sam mówił: "To ja".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”To on”. Drudzy mówili: ”Wcale nie, tylko jest do niego podobny”. A człowiek ten mówił: ”Ja nim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to on!—mówili jedni. —Nie, jest tylko do niego podobny—zaprzeczali inni. —Tak, to ja!—odpowiadał jednak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2024-03-28T09:59:04Z</dcterms:modified>
</cp:coreProperties>
</file>