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przyszli prorocy z Jeruzalemu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nadeszli prorocy z Jeruzalem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właśnie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jacyś prorocy przybyli z Jerozolimy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z Jerozolimy do Antiochii prorokujący.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przyszli do Antiochii prorocy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prorocy z Jerozolimy do Antiochii. Jeden z nich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ті ж дні прибули з Єрусалима до Антіохії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 Jerozolimy do Antiochii zeszli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zeszli z Jeruszalaim do Antiochii 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przybyło z Jerozolimy do Antiochii kilku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2024-05-31T16:17:30Z</dcterms:modified>
</cp:coreProperties>
</file>