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1"/>
        <w:gridCol w:w="4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że do mężów nieobrzezanie mających wszedłeś i jadłeś razem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Wszedłeś do ludzi nieobrzezanych i jadłeś wraz z nimi.*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mówiąc, że: "Wszedłeś do mężów napletek mających i zjadłeś razem z nimi".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że do mężów nieobrzezanie mających wszedłeś i jadłeś razem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Gościłeś u ludzi nieobrzezanych — mówili — i zasiadałeś z nimi do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Wszedłeś do ludzi nieobrzezanych i jadłeś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Wszedłeś do mężów nieobrzezanych, a jadłeś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Czemuś wszedł do mężów odrzezek mających i jadłeś z nimi?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Wszedłeś do ludzi nieobrzezanych – mówili – i jadłeś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Poszedłeś do mężów nieobrzezanych i jadłeś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Wszedłeś do ludzi nieobrzezanych i jadłeś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„Poszedłeś do pogan - mówili - i jadłeś z nimi”.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„Poszedłeś do ludzi nie obrzezanych i jadłeś z nimi!”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był w gościnie u pogan i razem z nimi zasiadał do stołu.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robili mu wymówki: ʼPoszedłeś do ludzi nie obrzezanych i jadłeś z nimiʼ.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Чого ти ходив до людей, які обрізання не мають, чого їв з ними?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Wszedłeś do mężów mających napletek i z nimi zjadłeś.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"Poszedłeś do domów ludzi nieobrzezanych i nawet z nimi jadłeś!".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mówiąc, że wszedł do domu mężczyzn nie obrzezanych i z nimi 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—Przebywałeś wśród pogan i nawet jadłeś z nimi!—oburzali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Byłeś gościem w domu pogan; &lt;x&gt;510 11:3&lt;/x&gt;L.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15:2&lt;/x&gt;; &lt;x&gt;510 10:28&lt;/x&gt;; &lt;x&gt;550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2024-05-31T10:34:40Z</dcterms:modified>
</cp:coreProperties>
</file>